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по адресу: ХМАО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27.08.2023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18810545230721023529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27.08.2023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26.10.2023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адресу: ХМАО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3862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18810545230721023529 от 27.08.2023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0412365400135000512420153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ExternalSystemDefinedgrp-33rplc-11">
    <w:name w:val="cat-ExternalSystemDefined grp-33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37rplc-26">
    <w:name w:val="cat-UserDefined grp-37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